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91EEF" w14:textId="77777777" w:rsidR="00C80236" w:rsidRPr="00340CFE" w:rsidRDefault="00340CFE">
      <w:pPr>
        <w:jc w:val="center"/>
        <w:rPr>
          <w:lang w:val="ru-RU"/>
        </w:rPr>
      </w:pPr>
      <w:bookmarkStart w:id="0" w:name="_Toc123405467"/>
      <w:bookmarkStart w:id="1" w:name="_Toc166101208"/>
      <w:bookmarkStart w:id="2" w:name="_Ref166159542"/>
      <w:bookmarkStart w:id="3" w:name="_Ref166159546"/>
      <w:bookmarkStart w:id="4" w:name="_Ref166250138"/>
      <w:bookmarkStart w:id="5" w:name="_Ref166250141"/>
      <w:bookmarkStart w:id="6" w:name="_Toc193775787"/>
      <w:bookmarkStart w:id="7" w:name="_Toc255984298"/>
      <w:bookmarkStart w:id="8" w:name="_GoBack"/>
      <w:bookmarkEnd w:id="8"/>
      <w:r w:rsidRPr="00340CFE">
        <w:rPr>
          <w:b/>
          <w:bCs/>
          <w:lang w:val="ru-RU"/>
        </w:rPr>
        <w:t>ДОРОЖНАЯ КАРТА</w:t>
      </w:r>
    </w:p>
    <w:p w14:paraId="0F94995C" w14:textId="77777777" w:rsidR="00C80236" w:rsidRPr="00340CFE" w:rsidRDefault="00340CFE">
      <w:pPr>
        <w:jc w:val="center"/>
        <w:rPr>
          <w:lang w:val="ru-RU"/>
        </w:rPr>
      </w:pPr>
      <w:r w:rsidRPr="00340CFE">
        <w:rPr>
          <w:b/>
          <w:bCs/>
          <w:u w:val="single"/>
          <w:lang w:val="ru-RU"/>
        </w:rPr>
        <w:t xml:space="preserve">по развитию сотрудничества ФГБОУ ВО «Кузбасский государственный технический университет </w:t>
      </w:r>
    </w:p>
    <w:p w14:paraId="52CC0C6D" w14:textId="77777777" w:rsidR="00C80236" w:rsidRDefault="00340CFE">
      <w:pPr>
        <w:jc w:val="center"/>
        <w:rPr>
          <w:b/>
          <w:bCs/>
          <w:u w:val="single"/>
          <w:lang w:val="ru-RU"/>
        </w:rPr>
      </w:pPr>
      <w:r w:rsidRPr="00340CFE">
        <w:rPr>
          <w:b/>
          <w:bCs/>
          <w:u w:val="single"/>
          <w:lang w:val="ru-RU"/>
        </w:rPr>
        <w:t xml:space="preserve">имени Т.Ф. Горбачева»  (далее – Университет) </w:t>
      </w:r>
      <w:proofErr w:type="gramStart"/>
      <w:r w:rsidRPr="00340CFE">
        <w:rPr>
          <w:b/>
          <w:bCs/>
          <w:u w:val="single"/>
          <w:lang w:val="ru-RU"/>
        </w:rPr>
        <w:t>и ООО</w:t>
      </w:r>
      <w:proofErr w:type="gramEnd"/>
      <w:r w:rsidRPr="00340CFE">
        <w:rPr>
          <w:b/>
          <w:bCs/>
          <w:u w:val="single"/>
          <w:lang w:val="ru-RU"/>
        </w:rPr>
        <w:t xml:space="preserve"> «</w:t>
      </w:r>
      <w:proofErr w:type="spellStart"/>
      <w:r w:rsidRPr="00340CFE">
        <w:rPr>
          <w:b/>
          <w:bCs/>
          <w:u w:val="single"/>
          <w:lang w:val="ru-RU"/>
        </w:rPr>
        <w:t>Майкромайн</w:t>
      </w:r>
      <w:proofErr w:type="spellEnd"/>
      <w:r w:rsidRPr="00340CFE">
        <w:rPr>
          <w:b/>
          <w:bCs/>
          <w:u w:val="single"/>
          <w:lang w:val="ru-RU"/>
        </w:rPr>
        <w:t xml:space="preserve"> Рус» (далее – Компания)</w:t>
      </w:r>
    </w:p>
    <w:p w14:paraId="79059FAA" w14:textId="77777777" w:rsidR="00C96DC0" w:rsidRDefault="00C96DC0">
      <w:pPr>
        <w:jc w:val="center"/>
        <w:rPr>
          <w:b/>
          <w:bCs/>
          <w:u w:val="single"/>
          <w:lang w:val="ru-RU"/>
        </w:rPr>
      </w:pP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1179"/>
        <w:gridCol w:w="4811"/>
        <w:gridCol w:w="4183"/>
        <w:gridCol w:w="2937"/>
        <w:gridCol w:w="2017"/>
      </w:tblGrid>
      <w:tr w:rsidR="00EA250A" w14:paraId="5C4823AB" w14:textId="77777777" w:rsidTr="00B1650A">
        <w:trPr>
          <w:tblHeader/>
        </w:trPr>
        <w:tc>
          <w:tcPr>
            <w:tcW w:w="1179" w:type="dxa"/>
            <w:vAlign w:val="center"/>
          </w:tcPr>
          <w:p w14:paraId="67CB3670" w14:textId="77777777" w:rsidR="00EA250A" w:rsidRDefault="00EA250A" w:rsidP="00C96DC0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№ пп</w:t>
            </w:r>
          </w:p>
        </w:tc>
        <w:tc>
          <w:tcPr>
            <w:tcW w:w="4811" w:type="dxa"/>
            <w:vAlign w:val="center"/>
          </w:tcPr>
          <w:p w14:paraId="79F4664A" w14:textId="77777777" w:rsidR="00EA250A" w:rsidRDefault="00EA250A" w:rsidP="00C96DC0">
            <w:pPr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мероприятия</w:t>
            </w:r>
            <w:proofErr w:type="spellEnd"/>
          </w:p>
        </w:tc>
        <w:tc>
          <w:tcPr>
            <w:tcW w:w="4183" w:type="dxa"/>
            <w:vAlign w:val="center"/>
          </w:tcPr>
          <w:p w14:paraId="30050B89" w14:textId="77777777" w:rsidR="00EA250A" w:rsidRDefault="00EA250A" w:rsidP="00C96DC0">
            <w:pPr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</w:rPr>
              <w:t>Результат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отчетные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материалы</w:t>
            </w:r>
            <w:proofErr w:type="spellEnd"/>
          </w:p>
        </w:tc>
        <w:tc>
          <w:tcPr>
            <w:tcW w:w="2937" w:type="dxa"/>
            <w:vAlign w:val="center"/>
          </w:tcPr>
          <w:p w14:paraId="4C985AEA" w14:textId="77777777" w:rsidR="00EA250A" w:rsidRDefault="00EA250A" w:rsidP="00C96DC0">
            <w:pPr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</w:rPr>
              <w:t>Ответственный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исполнитель</w:t>
            </w:r>
            <w:proofErr w:type="spellEnd"/>
          </w:p>
        </w:tc>
        <w:tc>
          <w:tcPr>
            <w:tcW w:w="2017" w:type="dxa"/>
          </w:tcPr>
          <w:p w14:paraId="0BE49C2D" w14:textId="77777777" w:rsidR="00EA250A" w:rsidRPr="00EA250A" w:rsidRDefault="00EA250A" w:rsidP="00C96DC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</w:t>
            </w:r>
            <w:r w:rsidR="00B1650A">
              <w:rPr>
                <w:color w:val="000000"/>
                <w:lang w:val="ru-RU"/>
              </w:rPr>
              <w:t xml:space="preserve"> исполнения</w:t>
            </w:r>
          </w:p>
        </w:tc>
      </w:tr>
      <w:tr w:rsidR="00EA250A" w:rsidRPr="005B222C" w14:paraId="15B38BD4" w14:textId="77777777" w:rsidTr="00B1650A">
        <w:tc>
          <w:tcPr>
            <w:tcW w:w="1179" w:type="dxa"/>
            <w:vAlign w:val="center"/>
          </w:tcPr>
          <w:p w14:paraId="568D2F3C" w14:textId="77777777" w:rsidR="00EA250A" w:rsidRDefault="00EA250A" w:rsidP="00C96DC0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11" w:type="dxa"/>
            <w:vAlign w:val="center"/>
          </w:tcPr>
          <w:p w14:paraId="015A0205" w14:textId="77777777" w:rsidR="00EA250A" w:rsidRDefault="00EA250A" w:rsidP="00E3749C">
            <w:pPr>
              <w:jc w:val="left"/>
              <w:rPr>
                <w:lang w:val="ru-RU"/>
              </w:rPr>
            </w:pPr>
            <w:r w:rsidRPr="00340CFE">
              <w:rPr>
                <w:color w:val="000000"/>
                <w:lang w:val="ru-RU"/>
              </w:rPr>
              <w:t>Включение в рабочие программы дисциплин учебных планов горных и геологических специальностей изучение</w:t>
            </w:r>
            <w:r>
              <w:rPr>
                <w:color w:val="000000"/>
                <w:lang w:val="ru-RU"/>
              </w:rPr>
              <w:t xml:space="preserve"> </w:t>
            </w:r>
            <w:r w:rsidRPr="00340CFE">
              <w:rPr>
                <w:color w:val="000000"/>
                <w:lang w:val="ru-RU"/>
              </w:rPr>
              <w:t xml:space="preserve">Горно-геологической информационной системы </w:t>
            </w:r>
            <w:proofErr w:type="spellStart"/>
            <w:r>
              <w:rPr>
                <w:color w:val="000000"/>
              </w:rPr>
              <w:t>Micromine</w:t>
            </w:r>
            <w:proofErr w:type="spellEnd"/>
            <w:r>
              <w:rPr>
                <w:color w:val="000000"/>
                <w:lang w:val="ru-RU"/>
              </w:rPr>
              <w:t xml:space="preserve"> (далее</w:t>
            </w:r>
            <w:r w:rsidRPr="00340CFE">
              <w:rPr>
                <w:color w:val="000000"/>
                <w:lang w:val="ru-RU"/>
              </w:rPr>
              <w:t xml:space="preserve"> </w:t>
            </w:r>
            <w:r w:rsidR="00127110">
              <w:rPr>
                <w:color w:val="000000"/>
                <w:lang w:val="ru-RU"/>
              </w:rPr>
              <w:t>ГГИС</w:t>
            </w:r>
            <w:r w:rsidRPr="00340CFE">
              <w:rPr>
                <w:color w:val="000000"/>
                <w:lang w:val="ru-RU"/>
              </w:rPr>
              <w:t xml:space="preserve"> «</w:t>
            </w:r>
            <w:proofErr w:type="spellStart"/>
            <w:r>
              <w:rPr>
                <w:color w:val="000000"/>
              </w:rPr>
              <w:t>Micromine</w:t>
            </w:r>
            <w:proofErr w:type="spellEnd"/>
            <w:r w:rsidRPr="00340CFE">
              <w:rPr>
                <w:color w:val="000000"/>
                <w:lang w:val="ru-RU"/>
              </w:rPr>
              <w:t>»</w:t>
            </w:r>
            <w:r>
              <w:rPr>
                <w:color w:val="000000"/>
                <w:lang w:val="ru-RU"/>
              </w:rPr>
              <w:t xml:space="preserve">) </w:t>
            </w:r>
          </w:p>
        </w:tc>
        <w:tc>
          <w:tcPr>
            <w:tcW w:w="4183" w:type="dxa"/>
            <w:vAlign w:val="center"/>
          </w:tcPr>
          <w:p w14:paraId="750C1889" w14:textId="77777777" w:rsidR="00EA250A" w:rsidRDefault="00EA250A" w:rsidP="00C96DC0">
            <w:pPr>
              <w:jc w:val="center"/>
              <w:rPr>
                <w:lang w:val="ru-RU"/>
              </w:rPr>
            </w:pPr>
            <w:r w:rsidRPr="00340CFE">
              <w:rPr>
                <w:color w:val="000000"/>
                <w:lang w:val="ru-RU"/>
              </w:rPr>
              <w:t xml:space="preserve">Изучение студентами Университета </w:t>
            </w:r>
            <w:r w:rsidR="00127110">
              <w:rPr>
                <w:color w:val="000000"/>
                <w:lang w:val="ru-RU"/>
              </w:rPr>
              <w:t>ГГИС</w:t>
            </w:r>
            <w:r>
              <w:rPr>
                <w:color w:val="000000"/>
                <w:lang w:val="ru-RU"/>
              </w:rPr>
              <w:t xml:space="preserve"> </w:t>
            </w:r>
            <w:r w:rsidRPr="00340CFE">
              <w:rPr>
                <w:color w:val="000000"/>
                <w:lang w:val="ru-RU"/>
              </w:rPr>
              <w:t>«</w:t>
            </w:r>
            <w:proofErr w:type="spellStart"/>
            <w:r>
              <w:rPr>
                <w:color w:val="000000"/>
              </w:rPr>
              <w:t>Micromine</w:t>
            </w:r>
            <w:proofErr w:type="spellEnd"/>
            <w:r w:rsidRPr="00340CFE">
              <w:rPr>
                <w:color w:val="000000"/>
                <w:lang w:val="ru-RU"/>
              </w:rPr>
              <w:t>»</w:t>
            </w:r>
          </w:p>
        </w:tc>
        <w:tc>
          <w:tcPr>
            <w:tcW w:w="2937" w:type="dxa"/>
            <w:vAlign w:val="center"/>
          </w:tcPr>
          <w:p w14:paraId="6C162BBD" w14:textId="77777777" w:rsidR="005B222C" w:rsidRDefault="005B222C" w:rsidP="005B22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Хорешок А.А.</w:t>
            </w:r>
          </w:p>
          <w:p w14:paraId="2998F3AA" w14:textId="77777777" w:rsidR="00EA250A" w:rsidRDefault="00EA250A" w:rsidP="005B22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(КузГТУ)</w:t>
            </w:r>
          </w:p>
          <w:p w14:paraId="6BC879ED" w14:textId="77777777" w:rsidR="00EA250A" w:rsidRDefault="00EA250A" w:rsidP="00B165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Федотов Г.С.</w:t>
            </w:r>
            <w:r w:rsidR="00B1650A">
              <w:rPr>
                <w:lang w:val="ru-RU"/>
              </w:rPr>
              <w:t xml:space="preserve"> </w:t>
            </w:r>
            <w:r>
              <w:rPr>
                <w:lang w:val="ru-RU"/>
              </w:rPr>
              <w:t>(ООО «</w:t>
            </w:r>
            <w:proofErr w:type="spellStart"/>
            <w:r>
              <w:rPr>
                <w:lang w:val="ru-RU"/>
              </w:rPr>
              <w:t>Майкромайн</w:t>
            </w:r>
            <w:proofErr w:type="spellEnd"/>
            <w:r>
              <w:rPr>
                <w:lang w:val="ru-RU"/>
              </w:rPr>
              <w:t xml:space="preserve"> Рус»)</w:t>
            </w:r>
          </w:p>
        </w:tc>
        <w:tc>
          <w:tcPr>
            <w:tcW w:w="2017" w:type="dxa"/>
          </w:tcPr>
          <w:p w14:paraId="04FA69A5" w14:textId="77777777" w:rsidR="00EA250A" w:rsidRDefault="00EA250A" w:rsidP="00C96DC0">
            <w:pPr>
              <w:jc w:val="center"/>
              <w:rPr>
                <w:lang w:val="ru-RU"/>
              </w:rPr>
            </w:pPr>
          </w:p>
        </w:tc>
      </w:tr>
      <w:tr w:rsidR="00EA250A" w:rsidRPr="005B222C" w14:paraId="00071117" w14:textId="77777777" w:rsidTr="00B1650A">
        <w:tc>
          <w:tcPr>
            <w:tcW w:w="1179" w:type="dxa"/>
            <w:vAlign w:val="center"/>
          </w:tcPr>
          <w:p w14:paraId="2407EFED" w14:textId="77777777" w:rsidR="00EA250A" w:rsidRDefault="00EA250A" w:rsidP="00C96DC0">
            <w:pPr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2.</w:t>
            </w:r>
          </w:p>
        </w:tc>
        <w:tc>
          <w:tcPr>
            <w:tcW w:w="4811" w:type="dxa"/>
            <w:vAlign w:val="center"/>
          </w:tcPr>
          <w:p w14:paraId="5F8C1B81" w14:textId="77777777" w:rsidR="00EA250A" w:rsidRDefault="00EA250A" w:rsidP="00E3749C">
            <w:pPr>
              <w:jc w:val="left"/>
              <w:rPr>
                <w:lang w:val="ru-RU"/>
              </w:rPr>
            </w:pPr>
            <w:r>
              <w:rPr>
                <w:color w:val="000000"/>
                <w:lang w:val="ru-RU"/>
              </w:rPr>
              <w:t>Обучение сотрудников Университета на базовых и специализированных углубленных (маркшейдерский, горный, геологический) курсах ГГИС «</w:t>
            </w:r>
            <w:proofErr w:type="spellStart"/>
            <w:r>
              <w:rPr>
                <w:color w:val="000000"/>
              </w:rPr>
              <w:t>Micromine</w:t>
            </w:r>
            <w:proofErr w:type="spellEnd"/>
            <w:r>
              <w:rPr>
                <w:color w:val="000000"/>
                <w:lang w:val="ru-RU"/>
              </w:rPr>
              <w:t>»</w:t>
            </w:r>
          </w:p>
        </w:tc>
        <w:tc>
          <w:tcPr>
            <w:tcW w:w="4183" w:type="dxa"/>
            <w:vAlign w:val="center"/>
          </w:tcPr>
          <w:p w14:paraId="1D081DD9" w14:textId="77777777" w:rsidR="00EA250A" w:rsidRDefault="00EA250A" w:rsidP="00C96DC0">
            <w:pPr>
              <w:jc w:val="center"/>
              <w:rPr>
                <w:lang w:val="ru-RU"/>
              </w:rPr>
            </w:pPr>
            <w:r w:rsidRPr="00340CFE">
              <w:rPr>
                <w:color w:val="000000"/>
                <w:lang w:val="ru-RU"/>
              </w:rPr>
              <w:t xml:space="preserve">Повышение квалификации сотрудников Университета с получением </w:t>
            </w:r>
            <w:r>
              <w:rPr>
                <w:color w:val="000000"/>
                <w:lang w:val="ru-RU"/>
              </w:rPr>
              <w:t>сертификатов компании</w:t>
            </w:r>
          </w:p>
        </w:tc>
        <w:tc>
          <w:tcPr>
            <w:tcW w:w="2937" w:type="dxa"/>
            <w:vAlign w:val="center"/>
          </w:tcPr>
          <w:p w14:paraId="5B6DDC95" w14:textId="77777777" w:rsidR="00EA250A" w:rsidRDefault="00EA250A" w:rsidP="00EA25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Михайлова Т.В. (КузГТУ)</w:t>
            </w:r>
          </w:p>
          <w:p w14:paraId="20B4164C" w14:textId="77777777" w:rsidR="00EA250A" w:rsidRDefault="00EA250A" w:rsidP="00B165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Федотов Г.С.</w:t>
            </w:r>
            <w:r w:rsidR="00B1650A">
              <w:rPr>
                <w:lang w:val="ru-RU"/>
              </w:rPr>
              <w:t xml:space="preserve"> </w:t>
            </w:r>
            <w:r>
              <w:rPr>
                <w:lang w:val="ru-RU"/>
              </w:rPr>
              <w:t>(ООО «</w:t>
            </w:r>
            <w:proofErr w:type="spellStart"/>
            <w:r>
              <w:rPr>
                <w:lang w:val="ru-RU"/>
              </w:rPr>
              <w:t>Майкромайн</w:t>
            </w:r>
            <w:proofErr w:type="spellEnd"/>
            <w:r>
              <w:rPr>
                <w:lang w:val="ru-RU"/>
              </w:rPr>
              <w:t xml:space="preserve"> Рус»)</w:t>
            </w:r>
          </w:p>
        </w:tc>
        <w:tc>
          <w:tcPr>
            <w:tcW w:w="2017" w:type="dxa"/>
          </w:tcPr>
          <w:p w14:paraId="37C8371A" w14:textId="77777777" w:rsidR="00EA250A" w:rsidRDefault="00EA250A" w:rsidP="00C96D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23-27 мая (геол</w:t>
            </w:r>
            <w:r w:rsidR="00B1650A">
              <w:rPr>
                <w:lang w:val="ru-RU"/>
              </w:rPr>
              <w:t>огия</w:t>
            </w:r>
            <w:r>
              <w:rPr>
                <w:lang w:val="ru-RU"/>
              </w:rPr>
              <w:t>)</w:t>
            </w:r>
          </w:p>
          <w:p w14:paraId="16F6C3F4" w14:textId="77777777" w:rsidR="00EA250A" w:rsidRDefault="00B1650A" w:rsidP="00C96D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29 авг-2 сентября </w:t>
            </w:r>
            <w:r w:rsidR="00EA250A">
              <w:rPr>
                <w:lang w:val="ru-RU"/>
              </w:rPr>
              <w:t>(горн</w:t>
            </w:r>
            <w:r>
              <w:rPr>
                <w:lang w:val="ru-RU"/>
              </w:rPr>
              <w:t>ый</w:t>
            </w:r>
            <w:r w:rsidR="00EA250A">
              <w:rPr>
                <w:lang w:val="ru-RU"/>
              </w:rPr>
              <w:t>)</w:t>
            </w:r>
          </w:p>
          <w:p w14:paraId="13C82383" w14:textId="77777777" w:rsidR="00EA250A" w:rsidRDefault="00EA250A" w:rsidP="00C96D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3-7 окт</w:t>
            </w:r>
            <w:r w:rsidR="00B1650A">
              <w:rPr>
                <w:lang w:val="ru-RU"/>
              </w:rPr>
              <w:t>ября</w:t>
            </w:r>
            <w:r>
              <w:rPr>
                <w:lang w:val="ru-RU"/>
              </w:rPr>
              <w:t xml:space="preserve"> (марк</w:t>
            </w:r>
            <w:r w:rsidR="00B1650A">
              <w:rPr>
                <w:lang w:val="ru-RU"/>
              </w:rPr>
              <w:t>шейдерия</w:t>
            </w:r>
            <w:r>
              <w:rPr>
                <w:lang w:val="ru-RU"/>
              </w:rPr>
              <w:t>)</w:t>
            </w:r>
          </w:p>
        </w:tc>
      </w:tr>
      <w:tr w:rsidR="00EA250A" w:rsidRPr="00EA250A" w14:paraId="2430C8F5" w14:textId="77777777" w:rsidTr="00B1650A">
        <w:tc>
          <w:tcPr>
            <w:tcW w:w="1179" w:type="dxa"/>
            <w:vAlign w:val="center"/>
          </w:tcPr>
          <w:p w14:paraId="2A27512F" w14:textId="77777777" w:rsidR="00EA250A" w:rsidRDefault="00EA250A" w:rsidP="00C96DC0">
            <w:pPr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811" w:type="dxa"/>
            <w:vAlign w:val="center"/>
          </w:tcPr>
          <w:p w14:paraId="416249E6" w14:textId="77777777" w:rsidR="00EA250A" w:rsidRDefault="00127110" w:rsidP="00E3749C">
            <w:pPr>
              <w:jc w:val="left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Прохождение</w:t>
            </w:r>
            <w:r w:rsidR="00EA250A">
              <w:rPr>
                <w:color w:val="000000"/>
                <w:lang w:val="ru-RU"/>
              </w:rPr>
              <w:t xml:space="preserve"> </w:t>
            </w:r>
            <w:r w:rsidR="00EA250A" w:rsidRPr="00340CFE">
              <w:rPr>
                <w:color w:val="000000"/>
                <w:lang w:val="ru-RU"/>
              </w:rPr>
              <w:t>сотрудник</w:t>
            </w:r>
            <w:r>
              <w:rPr>
                <w:color w:val="000000"/>
                <w:lang w:val="ru-RU"/>
              </w:rPr>
              <w:t>ами</w:t>
            </w:r>
            <w:r w:rsidR="00EA250A" w:rsidRPr="00340CFE">
              <w:rPr>
                <w:color w:val="000000"/>
                <w:lang w:val="ru-RU"/>
              </w:rPr>
              <w:t xml:space="preserve"> Университета</w:t>
            </w:r>
            <w:r w:rsidR="00EA250A">
              <w:rPr>
                <w:color w:val="000000"/>
                <w:lang w:val="ru-RU"/>
              </w:rPr>
              <w:t>, имеющи</w:t>
            </w:r>
            <w:r>
              <w:rPr>
                <w:color w:val="000000"/>
                <w:lang w:val="ru-RU"/>
              </w:rPr>
              <w:t>ми</w:t>
            </w:r>
            <w:r w:rsidR="00EA250A">
              <w:rPr>
                <w:color w:val="000000"/>
                <w:lang w:val="ru-RU"/>
              </w:rPr>
              <w:t xml:space="preserve"> опыт работы</w:t>
            </w:r>
            <w:r>
              <w:rPr>
                <w:color w:val="000000"/>
                <w:lang w:val="ru-RU"/>
              </w:rPr>
              <w:t xml:space="preserve"> с системой</w:t>
            </w:r>
            <w:r w:rsidR="00EA250A">
              <w:rPr>
                <w:color w:val="000000"/>
                <w:lang w:val="ru-RU"/>
              </w:rPr>
              <w:t xml:space="preserve"> и преподавания ГГИС «</w:t>
            </w:r>
            <w:proofErr w:type="spellStart"/>
            <w:r w:rsidR="00EA250A">
              <w:rPr>
                <w:color w:val="000000"/>
              </w:rPr>
              <w:t>Micromine</w:t>
            </w:r>
            <w:proofErr w:type="spellEnd"/>
            <w:r w:rsidR="00EA250A">
              <w:rPr>
                <w:color w:val="000000"/>
                <w:lang w:val="ru-RU"/>
              </w:rPr>
              <w:t>»,</w:t>
            </w:r>
            <w:r w:rsidR="00EA250A" w:rsidRPr="00340CFE">
              <w:rPr>
                <w:color w:val="000000"/>
                <w:lang w:val="ru-RU"/>
              </w:rPr>
              <w:t xml:space="preserve"> на курсах повышения квалификации преподавателей</w:t>
            </w:r>
          </w:p>
        </w:tc>
        <w:tc>
          <w:tcPr>
            <w:tcW w:w="4183" w:type="dxa"/>
            <w:vAlign w:val="center"/>
          </w:tcPr>
          <w:p w14:paraId="72B9CB27" w14:textId="77777777" w:rsidR="00EA250A" w:rsidRDefault="00EA250A" w:rsidP="00C96DC0">
            <w:pPr>
              <w:jc w:val="center"/>
              <w:rPr>
                <w:lang w:val="ru-RU"/>
              </w:rPr>
            </w:pPr>
            <w:r w:rsidRPr="00340CFE">
              <w:rPr>
                <w:color w:val="000000"/>
                <w:lang w:val="ru-RU"/>
              </w:rPr>
              <w:t>Повышение квалификации сотрудников Университета с получением соответствующего удостоверения</w:t>
            </w:r>
          </w:p>
        </w:tc>
        <w:tc>
          <w:tcPr>
            <w:tcW w:w="2937" w:type="dxa"/>
            <w:vAlign w:val="center"/>
          </w:tcPr>
          <w:p w14:paraId="5CB385C3" w14:textId="77777777" w:rsidR="00127110" w:rsidRDefault="00B1650A" w:rsidP="00127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Михайлова Т.В. </w:t>
            </w:r>
            <w:r w:rsidR="00127110">
              <w:rPr>
                <w:lang w:val="ru-RU"/>
              </w:rPr>
              <w:t>(КузГТУ)</w:t>
            </w:r>
          </w:p>
          <w:p w14:paraId="6E1F6793" w14:textId="77777777" w:rsidR="00EA250A" w:rsidRDefault="00127110" w:rsidP="00B165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Федотов Г.С.</w:t>
            </w:r>
            <w:r w:rsidR="00B1650A">
              <w:rPr>
                <w:lang w:val="ru-RU"/>
              </w:rPr>
              <w:t xml:space="preserve"> </w:t>
            </w:r>
            <w:r>
              <w:rPr>
                <w:lang w:val="ru-RU"/>
              </w:rPr>
              <w:t>(ООО «</w:t>
            </w:r>
            <w:proofErr w:type="spellStart"/>
            <w:r>
              <w:rPr>
                <w:lang w:val="ru-RU"/>
              </w:rPr>
              <w:t>Майкромайн</w:t>
            </w:r>
            <w:proofErr w:type="spellEnd"/>
            <w:r>
              <w:rPr>
                <w:lang w:val="ru-RU"/>
              </w:rPr>
              <w:t xml:space="preserve"> Рус»)</w:t>
            </w:r>
          </w:p>
        </w:tc>
        <w:tc>
          <w:tcPr>
            <w:tcW w:w="2017" w:type="dxa"/>
          </w:tcPr>
          <w:p w14:paraId="45D55528" w14:textId="77777777" w:rsidR="00EA250A" w:rsidRDefault="00127110" w:rsidP="00C96D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3-7 октября</w:t>
            </w:r>
            <w:r w:rsidR="00B1650A">
              <w:rPr>
                <w:lang w:val="ru-RU"/>
              </w:rPr>
              <w:t xml:space="preserve"> 2022 г.</w:t>
            </w:r>
          </w:p>
        </w:tc>
      </w:tr>
      <w:tr w:rsidR="00EA250A" w:rsidRPr="00EA250A" w14:paraId="3FFC2CBE" w14:textId="77777777" w:rsidTr="00B1650A">
        <w:tc>
          <w:tcPr>
            <w:tcW w:w="1179" w:type="dxa"/>
            <w:vAlign w:val="center"/>
          </w:tcPr>
          <w:p w14:paraId="7E9A2848" w14:textId="77777777" w:rsidR="00EA250A" w:rsidRDefault="00EA250A" w:rsidP="00C96DC0">
            <w:pPr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4.</w:t>
            </w:r>
          </w:p>
        </w:tc>
        <w:tc>
          <w:tcPr>
            <w:tcW w:w="4811" w:type="dxa"/>
            <w:vAlign w:val="center"/>
          </w:tcPr>
          <w:p w14:paraId="7B0844B8" w14:textId="77777777" w:rsidR="00EA250A" w:rsidRDefault="00EA250A" w:rsidP="00E3749C">
            <w:pPr>
              <w:jc w:val="left"/>
              <w:rPr>
                <w:lang w:val="ru-RU"/>
              </w:rPr>
            </w:pPr>
            <w:r>
              <w:rPr>
                <w:color w:val="000000"/>
                <w:lang w:val="ru-RU"/>
              </w:rPr>
              <w:t>Сертификация сотрудников Университета</w:t>
            </w:r>
          </w:p>
        </w:tc>
        <w:tc>
          <w:tcPr>
            <w:tcW w:w="4183" w:type="dxa"/>
            <w:vAlign w:val="center"/>
          </w:tcPr>
          <w:p w14:paraId="07413CB6" w14:textId="77777777" w:rsidR="00EA250A" w:rsidRDefault="00EA250A" w:rsidP="00C96DC0">
            <w:pPr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Получение права реализации программ ДПО и проведения курсов ГГИС «</w:t>
            </w:r>
            <w:proofErr w:type="spellStart"/>
            <w:r>
              <w:rPr>
                <w:color w:val="000000"/>
              </w:rPr>
              <w:t>Micromine</w:t>
            </w:r>
            <w:proofErr w:type="spellEnd"/>
            <w:r>
              <w:rPr>
                <w:color w:val="000000"/>
                <w:lang w:val="ru-RU"/>
              </w:rPr>
              <w:t>» на коммерческой основе</w:t>
            </w:r>
          </w:p>
        </w:tc>
        <w:tc>
          <w:tcPr>
            <w:tcW w:w="2937" w:type="dxa"/>
            <w:vAlign w:val="center"/>
          </w:tcPr>
          <w:p w14:paraId="6CC2BAF3" w14:textId="77777777" w:rsidR="00EA250A" w:rsidRDefault="00127110" w:rsidP="00B165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Федотов Г.С.</w:t>
            </w:r>
            <w:r w:rsidR="00B1650A">
              <w:rPr>
                <w:lang w:val="ru-RU"/>
              </w:rPr>
              <w:t xml:space="preserve"> </w:t>
            </w:r>
            <w:r>
              <w:rPr>
                <w:lang w:val="ru-RU"/>
              </w:rPr>
              <w:t>(ООО «</w:t>
            </w:r>
            <w:proofErr w:type="spellStart"/>
            <w:r>
              <w:rPr>
                <w:lang w:val="ru-RU"/>
              </w:rPr>
              <w:t>Майкромайн</w:t>
            </w:r>
            <w:proofErr w:type="spellEnd"/>
            <w:r>
              <w:rPr>
                <w:lang w:val="ru-RU"/>
              </w:rPr>
              <w:t xml:space="preserve"> Рус»)</w:t>
            </w:r>
          </w:p>
        </w:tc>
        <w:tc>
          <w:tcPr>
            <w:tcW w:w="2017" w:type="dxa"/>
          </w:tcPr>
          <w:p w14:paraId="058AFC42" w14:textId="77777777" w:rsidR="00EA250A" w:rsidRDefault="00127110" w:rsidP="00C96D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мая – 3 июня</w:t>
            </w:r>
            <w:r w:rsidR="00B1650A">
              <w:rPr>
                <w:lang w:val="ru-RU"/>
              </w:rPr>
              <w:t xml:space="preserve"> 2022 г.</w:t>
            </w:r>
          </w:p>
        </w:tc>
      </w:tr>
      <w:tr w:rsidR="00EA250A" w:rsidRPr="00EA250A" w14:paraId="15DA3F50" w14:textId="77777777" w:rsidTr="00B1650A">
        <w:tc>
          <w:tcPr>
            <w:tcW w:w="1179" w:type="dxa"/>
            <w:vAlign w:val="center"/>
          </w:tcPr>
          <w:p w14:paraId="484D5AC7" w14:textId="77777777" w:rsidR="00EA250A" w:rsidRDefault="00EA250A" w:rsidP="00C96DC0">
            <w:pPr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811" w:type="dxa"/>
            <w:vAlign w:val="center"/>
          </w:tcPr>
          <w:p w14:paraId="5AA05165" w14:textId="77777777" w:rsidR="00EA250A" w:rsidRDefault="00EA250A" w:rsidP="00E3749C">
            <w:pPr>
              <w:jc w:val="left"/>
              <w:rPr>
                <w:lang w:val="ru-RU"/>
              </w:rPr>
            </w:pPr>
            <w:r w:rsidRPr="00340CFE">
              <w:rPr>
                <w:color w:val="000000"/>
                <w:lang w:val="ru-RU"/>
              </w:rPr>
              <w:t>Проведение на базе Университета курсов повышения квалификации по программе ГГИС «</w:t>
            </w:r>
            <w:proofErr w:type="spellStart"/>
            <w:r>
              <w:rPr>
                <w:color w:val="000000"/>
              </w:rPr>
              <w:t>Micromine</w:t>
            </w:r>
            <w:proofErr w:type="spellEnd"/>
            <w:r w:rsidRPr="00340CFE">
              <w:rPr>
                <w:color w:val="000000"/>
                <w:lang w:val="ru-RU"/>
              </w:rPr>
              <w:t>» для специалистов горнодобывающей отрасли</w:t>
            </w:r>
          </w:p>
        </w:tc>
        <w:tc>
          <w:tcPr>
            <w:tcW w:w="4183" w:type="dxa"/>
            <w:vAlign w:val="center"/>
          </w:tcPr>
          <w:p w14:paraId="535F6602" w14:textId="77777777" w:rsidR="00EA250A" w:rsidRDefault="00EA250A" w:rsidP="00C96DC0">
            <w:pPr>
              <w:jc w:val="center"/>
              <w:rPr>
                <w:lang w:val="ru-RU"/>
              </w:rPr>
            </w:pPr>
          </w:p>
        </w:tc>
        <w:tc>
          <w:tcPr>
            <w:tcW w:w="2937" w:type="dxa"/>
            <w:vAlign w:val="center"/>
          </w:tcPr>
          <w:p w14:paraId="0DD93E29" w14:textId="77777777" w:rsidR="00127110" w:rsidRDefault="00127110" w:rsidP="00127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Михайлова Т.В. (КузГТУ)</w:t>
            </w:r>
          </w:p>
          <w:p w14:paraId="62325FCB" w14:textId="77777777" w:rsidR="00EA250A" w:rsidRDefault="00EA250A" w:rsidP="00C96DC0">
            <w:pPr>
              <w:jc w:val="center"/>
              <w:rPr>
                <w:lang w:val="ru-RU"/>
              </w:rPr>
            </w:pPr>
          </w:p>
        </w:tc>
        <w:tc>
          <w:tcPr>
            <w:tcW w:w="2017" w:type="dxa"/>
          </w:tcPr>
          <w:p w14:paraId="4191D1BA" w14:textId="77777777" w:rsidR="00EA250A" w:rsidRDefault="00127110" w:rsidP="00C96D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мая – 3 июня</w:t>
            </w:r>
          </w:p>
          <w:p w14:paraId="1227A464" w14:textId="77777777" w:rsidR="00B1650A" w:rsidRDefault="00B1650A" w:rsidP="00C96D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 г.</w:t>
            </w:r>
          </w:p>
        </w:tc>
      </w:tr>
      <w:tr w:rsidR="00EA250A" w:rsidRPr="005B222C" w14:paraId="2B2AE419" w14:textId="77777777" w:rsidTr="00B1650A">
        <w:tc>
          <w:tcPr>
            <w:tcW w:w="1179" w:type="dxa"/>
            <w:vAlign w:val="center"/>
          </w:tcPr>
          <w:p w14:paraId="70BB8F44" w14:textId="77777777" w:rsidR="00EA250A" w:rsidRDefault="00EA250A" w:rsidP="00C96DC0">
            <w:pPr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6.</w:t>
            </w:r>
          </w:p>
        </w:tc>
        <w:tc>
          <w:tcPr>
            <w:tcW w:w="4811" w:type="dxa"/>
            <w:vAlign w:val="center"/>
          </w:tcPr>
          <w:p w14:paraId="66740E2D" w14:textId="77777777" w:rsidR="00EA250A" w:rsidRDefault="00EA250A" w:rsidP="00E3749C">
            <w:pPr>
              <w:jc w:val="left"/>
              <w:rPr>
                <w:lang w:val="ru-RU"/>
              </w:rPr>
            </w:pPr>
            <w:r w:rsidRPr="00340CFE">
              <w:rPr>
                <w:color w:val="000000"/>
                <w:lang w:val="ru-RU"/>
              </w:rPr>
              <w:t xml:space="preserve">Размещение информации на сайте Университета о партнерстве с Компанией </w:t>
            </w:r>
          </w:p>
        </w:tc>
        <w:tc>
          <w:tcPr>
            <w:tcW w:w="4183" w:type="dxa"/>
            <w:vAlign w:val="center"/>
          </w:tcPr>
          <w:p w14:paraId="0D50B289" w14:textId="77777777" w:rsidR="00EA250A" w:rsidRDefault="00EA250A" w:rsidP="00C96DC0">
            <w:pPr>
              <w:jc w:val="center"/>
              <w:rPr>
                <w:lang w:val="ru-RU"/>
              </w:rPr>
            </w:pPr>
            <w:r w:rsidRPr="00340CFE">
              <w:rPr>
                <w:color w:val="000000"/>
                <w:lang w:val="ru-RU"/>
              </w:rPr>
              <w:t>Информация на сайте Университета о партнерстве с Компанией (информация о сотрудничестве, новости о проведенных мероприятиях)</w:t>
            </w:r>
          </w:p>
        </w:tc>
        <w:tc>
          <w:tcPr>
            <w:tcW w:w="2937" w:type="dxa"/>
            <w:vAlign w:val="center"/>
          </w:tcPr>
          <w:p w14:paraId="6BDDF19B" w14:textId="77777777" w:rsidR="005B222C" w:rsidRDefault="005B222C" w:rsidP="005B22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Коробов Е.В.</w:t>
            </w:r>
          </w:p>
          <w:p w14:paraId="3C8ABE38" w14:textId="77777777" w:rsidR="00127110" w:rsidRDefault="00127110" w:rsidP="005B22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(КузГТУ)</w:t>
            </w:r>
          </w:p>
          <w:p w14:paraId="31B04E60" w14:textId="77777777" w:rsidR="00127110" w:rsidRDefault="00127110" w:rsidP="00127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Федотов Г.С.</w:t>
            </w:r>
          </w:p>
          <w:p w14:paraId="53BB7F28" w14:textId="77777777" w:rsidR="00EA250A" w:rsidRDefault="00127110" w:rsidP="00127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(ООО «</w:t>
            </w:r>
            <w:proofErr w:type="spellStart"/>
            <w:r>
              <w:rPr>
                <w:lang w:val="ru-RU"/>
              </w:rPr>
              <w:t>Майкромайн</w:t>
            </w:r>
            <w:proofErr w:type="spellEnd"/>
            <w:r>
              <w:rPr>
                <w:lang w:val="ru-RU"/>
              </w:rPr>
              <w:t xml:space="preserve"> Рус»)</w:t>
            </w:r>
          </w:p>
        </w:tc>
        <w:tc>
          <w:tcPr>
            <w:tcW w:w="2017" w:type="dxa"/>
          </w:tcPr>
          <w:p w14:paraId="5B0A09E8" w14:textId="77777777" w:rsidR="00EA250A" w:rsidRDefault="00EA250A" w:rsidP="00C96DC0">
            <w:pPr>
              <w:jc w:val="center"/>
              <w:rPr>
                <w:lang w:val="ru-RU"/>
              </w:rPr>
            </w:pPr>
          </w:p>
        </w:tc>
      </w:tr>
      <w:tr w:rsidR="00EA250A" w:rsidRPr="005B222C" w14:paraId="0443F418" w14:textId="77777777" w:rsidTr="00B1650A">
        <w:tc>
          <w:tcPr>
            <w:tcW w:w="1179" w:type="dxa"/>
            <w:vAlign w:val="center"/>
          </w:tcPr>
          <w:p w14:paraId="277D4C41" w14:textId="77777777" w:rsidR="00EA250A" w:rsidRDefault="00EA250A" w:rsidP="00C96DC0">
            <w:pPr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  <w:r w:rsidRPr="005B222C">
              <w:rPr>
                <w:color w:val="000000"/>
                <w:lang w:val="ru-RU"/>
              </w:rPr>
              <w:t>.</w:t>
            </w:r>
          </w:p>
        </w:tc>
        <w:tc>
          <w:tcPr>
            <w:tcW w:w="4811" w:type="dxa"/>
            <w:vAlign w:val="center"/>
          </w:tcPr>
          <w:p w14:paraId="0CE323CC" w14:textId="77777777" w:rsidR="00EA250A" w:rsidRDefault="00EA250A" w:rsidP="00B1650A">
            <w:pPr>
              <w:jc w:val="left"/>
              <w:rPr>
                <w:lang w:val="ru-RU"/>
              </w:rPr>
            </w:pPr>
            <w:r w:rsidRPr="00340CFE">
              <w:rPr>
                <w:color w:val="000000"/>
                <w:lang w:val="ru-RU"/>
              </w:rPr>
              <w:t>Оснащение учебных аудиторий Университета рекламными / учебными плакатами Компании</w:t>
            </w:r>
          </w:p>
        </w:tc>
        <w:tc>
          <w:tcPr>
            <w:tcW w:w="4183" w:type="dxa"/>
            <w:vAlign w:val="center"/>
          </w:tcPr>
          <w:p w14:paraId="00E0F5D9" w14:textId="77777777" w:rsidR="00EA250A" w:rsidRDefault="00EA250A" w:rsidP="00C96DC0">
            <w:pPr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Информирования студентов и индустриальных партнеров о возможностях изучения современных информационных систем</w:t>
            </w:r>
          </w:p>
        </w:tc>
        <w:tc>
          <w:tcPr>
            <w:tcW w:w="2937" w:type="dxa"/>
            <w:vAlign w:val="center"/>
          </w:tcPr>
          <w:p w14:paraId="514423CD" w14:textId="77777777" w:rsidR="005B222C" w:rsidRDefault="005B222C" w:rsidP="00127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Коробов Е.В.</w:t>
            </w:r>
          </w:p>
          <w:p w14:paraId="3E1E627D" w14:textId="77777777" w:rsidR="00127110" w:rsidRDefault="00127110" w:rsidP="00127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(КузГТУ)</w:t>
            </w:r>
          </w:p>
          <w:p w14:paraId="2EB533BF" w14:textId="77777777" w:rsidR="00127110" w:rsidRDefault="00127110" w:rsidP="00127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Федотов Г.С.</w:t>
            </w:r>
          </w:p>
          <w:p w14:paraId="788EF429" w14:textId="77777777" w:rsidR="00EA250A" w:rsidRDefault="00127110" w:rsidP="00127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(ООО «</w:t>
            </w:r>
            <w:proofErr w:type="spellStart"/>
            <w:r>
              <w:rPr>
                <w:lang w:val="ru-RU"/>
              </w:rPr>
              <w:t>Майкромайн</w:t>
            </w:r>
            <w:proofErr w:type="spellEnd"/>
            <w:r>
              <w:rPr>
                <w:lang w:val="ru-RU"/>
              </w:rPr>
              <w:t xml:space="preserve"> Рус»)</w:t>
            </w:r>
          </w:p>
        </w:tc>
        <w:tc>
          <w:tcPr>
            <w:tcW w:w="2017" w:type="dxa"/>
          </w:tcPr>
          <w:p w14:paraId="1F39B791" w14:textId="77777777" w:rsidR="00EA250A" w:rsidRDefault="00EA250A" w:rsidP="00C96DC0">
            <w:pPr>
              <w:jc w:val="center"/>
              <w:rPr>
                <w:lang w:val="ru-RU"/>
              </w:rPr>
            </w:pPr>
          </w:p>
        </w:tc>
      </w:tr>
      <w:tr w:rsidR="00EA250A" w:rsidRPr="00EA250A" w14:paraId="23450B2D" w14:textId="77777777" w:rsidTr="00B1650A">
        <w:tc>
          <w:tcPr>
            <w:tcW w:w="1179" w:type="dxa"/>
            <w:vAlign w:val="center"/>
          </w:tcPr>
          <w:p w14:paraId="3DF7FBF5" w14:textId="77777777" w:rsidR="00EA250A" w:rsidRDefault="00EA250A" w:rsidP="00C96DC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  <w:r w:rsidRPr="00B1650A">
              <w:rPr>
                <w:color w:val="000000"/>
                <w:lang w:val="ru-RU"/>
              </w:rPr>
              <w:t>.</w:t>
            </w:r>
          </w:p>
        </w:tc>
        <w:tc>
          <w:tcPr>
            <w:tcW w:w="4811" w:type="dxa"/>
            <w:vAlign w:val="center"/>
          </w:tcPr>
          <w:p w14:paraId="6D89CB87" w14:textId="77777777" w:rsidR="00EA250A" w:rsidRPr="00340CFE" w:rsidRDefault="00EA250A" w:rsidP="00B1650A">
            <w:pPr>
              <w:jc w:val="left"/>
              <w:rPr>
                <w:color w:val="000000"/>
                <w:lang w:val="ru-RU"/>
              </w:rPr>
            </w:pPr>
            <w:r w:rsidRPr="00340CFE">
              <w:rPr>
                <w:color w:val="000000"/>
                <w:lang w:val="ru-RU"/>
              </w:rPr>
              <w:t>Предоставление Компанией учебно-методической литературы для ее использования в образовательных целях Университета</w:t>
            </w:r>
          </w:p>
        </w:tc>
        <w:tc>
          <w:tcPr>
            <w:tcW w:w="4183" w:type="dxa"/>
            <w:vAlign w:val="center"/>
          </w:tcPr>
          <w:p w14:paraId="5A51FEF7" w14:textId="77777777" w:rsidR="00B1650A" w:rsidRDefault="00EA250A" w:rsidP="00C96DC0">
            <w:pPr>
              <w:jc w:val="center"/>
              <w:rPr>
                <w:color w:val="000000"/>
                <w:lang w:val="ru-RU"/>
              </w:rPr>
            </w:pPr>
            <w:r w:rsidRPr="00340CFE">
              <w:rPr>
                <w:color w:val="000000"/>
                <w:lang w:val="ru-RU"/>
              </w:rPr>
              <w:t xml:space="preserve">Методические материалы, </w:t>
            </w:r>
          </w:p>
          <w:p w14:paraId="16AF2C90" w14:textId="77777777" w:rsidR="00EA250A" w:rsidRDefault="00EA250A" w:rsidP="00C96DC0">
            <w:pPr>
              <w:jc w:val="center"/>
              <w:rPr>
                <w:color w:val="000000"/>
                <w:lang w:val="ru-RU"/>
              </w:rPr>
            </w:pPr>
            <w:r w:rsidRPr="00340CFE">
              <w:rPr>
                <w:color w:val="000000"/>
                <w:lang w:val="ru-RU"/>
              </w:rPr>
              <w:t>учебные пособия и пр.</w:t>
            </w:r>
          </w:p>
        </w:tc>
        <w:tc>
          <w:tcPr>
            <w:tcW w:w="2937" w:type="dxa"/>
            <w:vAlign w:val="center"/>
          </w:tcPr>
          <w:p w14:paraId="594D5A31" w14:textId="77777777" w:rsidR="00127110" w:rsidRDefault="00127110" w:rsidP="00127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Федотов Г.С.</w:t>
            </w:r>
          </w:p>
          <w:p w14:paraId="0789E764" w14:textId="77777777" w:rsidR="00EA250A" w:rsidRDefault="00127110" w:rsidP="00127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(ООО «</w:t>
            </w:r>
            <w:proofErr w:type="spellStart"/>
            <w:r>
              <w:rPr>
                <w:lang w:val="ru-RU"/>
              </w:rPr>
              <w:t>Майкромайн</w:t>
            </w:r>
            <w:proofErr w:type="spellEnd"/>
            <w:r>
              <w:rPr>
                <w:lang w:val="ru-RU"/>
              </w:rPr>
              <w:t xml:space="preserve"> Рус»)</w:t>
            </w:r>
          </w:p>
        </w:tc>
        <w:tc>
          <w:tcPr>
            <w:tcW w:w="2017" w:type="dxa"/>
          </w:tcPr>
          <w:p w14:paraId="507E95C8" w14:textId="77777777" w:rsidR="00EA250A" w:rsidRDefault="00EA250A" w:rsidP="00C96DC0">
            <w:pPr>
              <w:jc w:val="center"/>
              <w:rPr>
                <w:lang w:val="ru-RU"/>
              </w:rPr>
            </w:pPr>
          </w:p>
        </w:tc>
      </w:tr>
      <w:tr w:rsidR="00EA250A" w:rsidRPr="00EA250A" w14:paraId="439B8B44" w14:textId="77777777" w:rsidTr="00B1650A">
        <w:tc>
          <w:tcPr>
            <w:tcW w:w="1179" w:type="dxa"/>
            <w:vAlign w:val="center"/>
          </w:tcPr>
          <w:p w14:paraId="2ACA77F1" w14:textId="77777777" w:rsidR="00EA250A" w:rsidRDefault="00EA250A" w:rsidP="00C96DC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4811" w:type="dxa"/>
            <w:vAlign w:val="center"/>
          </w:tcPr>
          <w:p w14:paraId="3468340A" w14:textId="77777777" w:rsidR="00EA250A" w:rsidRPr="00340CFE" w:rsidRDefault="00EA250A" w:rsidP="00B1650A">
            <w:pPr>
              <w:jc w:val="left"/>
              <w:rPr>
                <w:color w:val="000000"/>
                <w:lang w:val="ru-RU"/>
              </w:rPr>
            </w:pPr>
            <w:r w:rsidRPr="00340CFE">
              <w:rPr>
                <w:color w:val="000000"/>
                <w:lang w:val="ru-RU"/>
              </w:rPr>
              <w:t>Предоставление доступа к видео курсам Компании на онлайн платформе для студентов и преподавателей Университета</w:t>
            </w:r>
          </w:p>
        </w:tc>
        <w:tc>
          <w:tcPr>
            <w:tcW w:w="4183" w:type="dxa"/>
            <w:vAlign w:val="center"/>
          </w:tcPr>
          <w:p w14:paraId="1CA13528" w14:textId="77777777" w:rsidR="00EA250A" w:rsidRPr="00340CFE" w:rsidRDefault="00EA250A" w:rsidP="00C96DC0">
            <w:pPr>
              <w:jc w:val="center"/>
              <w:rPr>
                <w:color w:val="000000"/>
                <w:lang w:val="ru-RU"/>
              </w:rPr>
            </w:pPr>
            <w:r w:rsidRPr="00340CFE">
              <w:rPr>
                <w:color w:val="000000"/>
                <w:lang w:val="ru-RU"/>
              </w:rPr>
              <w:t>Видеоматериалы на онлайн платформе Компании</w:t>
            </w:r>
          </w:p>
        </w:tc>
        <w:tc>
          <w:tcPr>
            <w:tcW w:w="2937" w:type="dxa"/>
            <w:vAlign w:val="center"/>
          </w:tcPr>
          <w:p w14:paraId="6F810AFB" w14:textId="77777777" w:rsidR="00127110" w:rsidRDefault="00127110" w:rsidP="00127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Федотов Г.С.</w:t>
            </w:r>
          </w:p>
          <w:p w14:paraId="448F3C04" w14:textId="77777777" w:rsidR="00EA250A" w:rsidRDefault="00127110" w:rsidP="00127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(ООО «</w:t>
            </w:r>
            <w:proofErr w:type="spellStart"/>
            <w:r>
              <w:rPr>
                <w:lang w:val="ru-RU"/>
              </w:rPr>
              <w:t>Майкромайн</w:t>
            </w:r>
            <w:proofErr w:type="spellEnd"/>
            <w:r>
              <w:rPr>
                <w:lang w:val="ru-RU"/>
              </w:rPr>
              <w:t xml:space="preserve"> Рус»)</w:t>
            </w:r>
          </w:p>
        </w:tc>
        <w:tc>
          <w:tcPr>
            <w:tcW w:w="2017" w:type="dxa"/>
          </w:tcPr>
          <w:p w14:paraId="45FE309B" w14:textId="77777777" w:rsidR="00EA250A" w:rsidRDefault="00EA250A" w:rsidP="00C96DC0">
            <w:pPr>
              <w:jc w:val="center"/>
              <w:rPr>
                <w:lang w:val="ru-RU"/>
              </w:rPr>
            </w:pPr>
          </w:p>
        </w:tc>
      </w:tr>
      <w:tr w:rsidR="00EA250A" w:rsidRPr="005B222C" w14:paraId="1D0E8BBD" w14:textId="77777777" w:rsidTr="00B1650A">
        <w:tc>
          <w:tcPr>
            <w:tcW w:w="1179" w:type="dxa"/>
            <w:vAlign w:val="center"/>
          </w:tcPr>
          <w:p w14:paraId="413A8B31" w14:textId="77777777" w:rsidR="00EA250A" w:rsidRDefault="00EA250A" w:rsidP="00C96DC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4811" w:type="dxa"/>
            <w:vAlign w:val="center"/>
          </w:tcPr>
          <w:p w14:paraId="7DFAA852" w14:textId="77777777" w:rsidR="00EA250A" w:rsidRPr="00340CFE" w:rsidRDefault="00EA250A" w:rsidP="00B1650A">
            <w:pPr>
              <w:jc w:val="left"/>
              <w:rPr>
                <w:color w:val="000000"/>
                <w:lang w:val="ru-RU"/>
              </w:rPr>
            </w:pPr>
            <w:r w:rsidRPr="00340CFE">
              <w:rPr>
                <w:color w:val="000000"/>
                <w:lang w:val="ru-RU"/>
              </w:rPr>
              <w:t>Проведение круглых столов, семинаров, конференций в области цифровизации горнодобывающей промышленности</w:t>
            </w:r>
          </w:p>
        </w:tc>
        <w:tc>
          <w:tcPr>
            <w:tcW w:w="4183" w:type="dxa"/>
            <w:vAlign w:val="center"/>
          </w:tcPr>
          <w:p w14:paraId="1418439C" w14:textId="77777777" w:rsidR="00EA250A" w:rsidRPr="00340CFE" w:rsidRDefault="00EA250A" w:rsidP="00C96DC0">
            <w:pPr>
              <w:jc w:val="center"/>
              <w:rPr>
                <w:color w:val="000000"/>
                <w:lang w:val="ru-RU"/>
              </w:rPr>
            </w:pPr>
            <w:r w:rsidRPr="00340CFE">
              <w:rPr>
                <w:color w:val="000000"/>
                <w:lang w:val="ru-RU"/>
              </w:rPr>
              <w:t xml:space="preserve">Подготовка публикаций по решению актуальных научных и/или производственных задач с помощью </w:t>
            </w:r>
            <w:proofErr w:type="spellStart"/>
            <w:r>
              <w:rPr>
                <w:color w:val="000000"/>
              </w:rPr>
              <w:t>Системы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Micromine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2937" w:type="dxa"/>
            <w:vAlign w:val="center"/>
          </w:tcPr>
          <w:p w14:paraId="01E667DB" w14:textId="77777777" w:rsidR="005B222C" w:rsidRDefault="005B222C" w:rsidP="00127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Ермаков А.Н.</w:t>
            </w:r>
          </w:p>
          <w:p w14:paraId="7F2AE82A" w14:textId="77777777" w:rsidR="00127110" w:rsidRDefault="00127110" w:rsidP="00127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(КузГТУ)</w:t>
            </w:r>
          </w:p>
          <w:p w14:paraId="2C198886" w14:textId="77777777" w:rsidR="00127110" w:rsidRDefault="00127110" w:rsidP="00127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Федотов Г.С.</w:t>
            </w:r>
          </w:p>
          <w:p w14:paraId="6A97516C" w14:textId="77777777" w:rsidR="00EA250A" w:rsidRDefault="00127110" w:rsidP="00127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(ООО «</w:t>
            </w:r>
            <w:proofErr w:type="spellStart"/>
            <w:r>
              <w:rPr>
                <w:lang w:val="ru-RU"/>
              </w:rPr>
              <w:t>Майкромайн</w:t>
            </w:r>
            <w:proofErr w:type="spellEnd"/>
            <w:r>
              <w:rPr>
                <w:lang w:val="ru-RU"/>
              </w:rPr>
              <w:t xml:space="preserve"> Рус»)</w:t>
            </w:r>
          </w:p>
        </w:tc>
        <w:tc>
          <w:tcPr>
            <w:tcW w:w="2017" w:type="dxa"/>
          </w:tcPr>
          <w:p w14:paraId="4A1B86C8" w14:textId="77777777" w:rsidR="00EA250A" w:rsidRDefault="00EA250A" w:rsidP="00C96DC0">
            <w:pPr>
              <w:jc w:val="center"/>
              <w:rPr>
                <w:lang w:val="ru-RU"/>
              </w:rPr>
            </w:pPr>
          </w:p>
        </w:tc>
      </w:tr>
      <w:tr w:rsidR="00EA250A" w:rsidRPr="005B222C" w14:paraId="1743B3E4" w14:textId="77777777" w:rsidTr="00B1650A">
        <w:tc>
          <w:tcPr>
            <w:tcW w:w="1179" w:type="dxa"/>
            <w:vAlign w:val="center"/>
          </w:tcPr>
          <w:p w14:paraId="52138669" w14:textId="77777777" w:rsidR="00EA250A" w:rsidRDefault="00EA250A" w:rsidP="00C96DC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11.</w:t>
            </w:r>
          </w:p>
        </w:tc>
        <w:tc>
          <w:tcPr>
            <w:tcW w:w="4811" w:type="dxa"/>
            <w:vAlign w:val="center"/>
          </w:tcPr>
          <w:p w14:paraId="52183F30" w14:textId="77777777" w:rsidR="00EA250A" w:rsidRPr="00340CFE" w:rsidRDefault="00EA250A" w:rsidP="00B1650A">
            <w:pPr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Проведение профориентационных мероприятий для школьников и студентов </w:t>
            </w:r>
            <w:proofErr w:type="spellStart"/>
            <w:r>
              <w:rPr>
                <w:color w:val="000000"/>
                <w:lang w:val="ru-RU"/>
              </w:rPr>
              <w:t>ссузов</w:t>
            </w:r>
            <w:proofErr w:type="spellEnd"/>
          </w:p>
        </w:tc>
        <w:tc>
          <w:tcPr>
            <w:tcW w:w="4183" w:type="dxa"/>
            <w:vAlign w:val="center"/>
          </w:tcPr>
          <w:p w14:paraId="073CF480" w14:textId="77777777" w:rsidR="00EA250A" w:rsidRPr="00340CFE" w:rsidRDefault="00EA250A" w:rsidP="00C96DC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Совместная работа с потенциальными абитуриентами по популяризации горного дела и повышения престижа профессии горного инженера</w:t>
            </w:r>
          </w:p>
        </w:tc>
        <w:tc>
          <w:tcPr>
            <w:tcW w:w="2937" w:type="dxa"/>
            <w:vAlign w:val="center"/>
          </w:tcPr>
          <w:p w14:paraId="487C80BB" w14:textId="77777777" w:rsidR="005B222C" w:rsidRDefault="005B222C" w:rsidP="0012711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Зорков</w:t>
            </w:r>
            <w:proofErr w:type="spellEnd"/>
            <w:r>
              <w:rPr>
                <w:lang w:val="ru-RU"/>
              </w:rPr>
              <w:t xml:space="preserve"> Д.В.</w:t>
            </w:r>
          </w:p>
          <w:p w14:paraId="6B63628B" w14:textId="77777777" w:rsidR="00127110" w:rsidRDefault="00127110" w:rsidP="00127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(КузГТУ)</w:t>
            </w:r>
          </w:p>
          <w:p w14:paraId="5EC85BD1" w14:textId="77777777" w:rsidR="00127110" w:rsidRDefault="00127110" w:rsidP="00127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Федотов Г.С.</w:t>
            </w:r>
          </w:p>
          <w:p w14:paraId="47773B5D" w14:textId="77777777" w:rsidR="00EA250A" w:rsidRDefault="00127110" w:rsidP="00127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(ООО «</w:t>
            </w:r>
            <w:proofErr w:type="spellStart"/>
            <w:r>
              <w:rPr>
                <w:lang w:val="ru-RU"/>
              </w:rPr>
              <w:t>Майкромайн</w:t>
            </w:r>
            <w:proofErr w:type="spellEnd"/>
            <w:r>
              <w:rPr>
                <w:lang w:val="ru-RU"/>
              </w:rPr>
              <w:t xml:space="preserve"> Рус»)</w:t>
            </w:r>
          </w:p>
        </w:tc>
        <w:tc>
          <w:tcPr>
            <w:tcW w:w="2017" w:type="dxa"/>
          </w:tcPr>
          <w:p w14:paraId="442D41D7" w14:textId="77777777" w:rsidR="00EA250A" w:rsidRDefault="00EA250A" w:rsidP="00C96DC0">
            <w:pPr>
              <w:jc w:val="center"/>
              <w:rPr>
                <w:lang w:val="ru-RU"/>
              </w:rPr>
            </w:pPr>
          </w:p>
        </w:tc>
      </w:tr>
    </w:tbl>
    <w:p w14:paraId="1B59030E" w14:textId="77777777" w:rsidR="00C96DC0" w:rsidRPr="00340CFE" w:rsidRDefault="00C96DC0">
      <w:pPr>
        <w:jc w:val="center"/>
        <w:rPr>
          <w:lang w:val="ru-RU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40D6DFAA" w14:textId="77777777" w:rsidR="00C80236" w:rsidRPr="00340CFE" w:rsidRDefault="00C80236">
      <w:pPr>
        <w:keepNext/>
        <w:rPr>
          <w:sz w:val="16"/>
          <w:szCs w:val="16"/>
          <w:lang w:val="ru-RU"/>
        </w:rPr>
      </w:pPr>
    </w:p>
    <w:sectPr w:rsidR="00C80236" w:rsidRPr="00340CFE" w:rsidSect="002D2B42">
      <w:type w:val="continuous"/>
      <w:pgSz w:w="16838" w:h="11906" w:orient="landscape"/>
      <w:pgMar w:top="1134" w:right="567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6"/>
    <w:rsid w:val="00127110"/>
    <w:rsid w:val="002D2B42"/>
    <w:rsid w:val="00340CFE"/>
    <w:rsid w:val="005B222C"/>
    <w:rsid w:val="006B231D"/>
    <w:rsid w:val="007B0B24"/>
    <w:rsid w:val="008E1C50"/>
    <w:rsid w:val="00B1650A"/>
    <w:rsid w:val="00C80236"/>
    <w:rsid w:val="00C96DC0"/>
    <w:rsid w:val="00E3749C"/>
    <w:rsid w:val="00E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0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pPr>
      <w:jc w:val="both"/>
    </w:pPr>
    <w:rPr>
      <w:sz w:val="26"/>
      <w:szCs w:val="26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pPr>
      <w:jc w:val="both"/>
    </w:pPr>
    <w:rPr>
      <w:sz w:val="26"/>
      <w:szCs w:val="26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 Fedotov</dc:creator>
  <cp:lastModifiedBy>Наталья Васильевна Павельева</cp:lastModifiedBy>
  <cp:revision>2</cp:revision>
  <dcterms:created xsi:type="dcterms:W3CDTF">2021-12-22T08:05:00Z</dcterms:created>
  <dcterms:modified xsi:type="dcterms:W3CDTF">2021-12-22T08:05:00Z</dcterms:modified>
</cp:coreProperties>
</file>